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A" w:rsidRDefault="00E202A0" w:rsidP="007A098A">
      <w:pPr>
        <w:pStyle w:val="Heading1"/>
        <w:jc w:val="right"/>
        <w:rPr>
          <w:rFonts w:asciiTheme="minorHAnsi" w:hAnsiTheme="minorHAnsi"/>
          <w:szCs w:val="36"/>
        </w:rPr>
      </w:pPr>
      <w:r>
        <w:rPr>
          <w:rFonts w:asciiTheme="minorHAnsi" w:hAnsiTheme="minorHAnsi"/>
          <w:b w:val="0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306A" wp14:editId="07413FFB">
                <wp:simplePos x="0" y="0"/>
                <wp:positionH relativeFrom="column">
                  <wp:posOffset>-16510</wp:posOffset>
                </wp:positionH>
                <wp:positionV relativeFrom="paragraph">
                  <wp:posOffset>200025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D3C7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75pt" to="51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" strokecolor="#94b64e [3046]"/>
            </w:pict>
          </mc:Fallback>
        </mc:AlternateContent>
      </w:r>
      <w:r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A529EF1" wp14:editId="3EA84976">
            <wp:simplePos x="0" y="0"/>
            <wp:positionH relativeFrom="margin">
              <wp:posOffset>-588010</wp:posOffset>
            </wp:positionH>
            <wp:positionV relativeFrom="margin">
              <wp:posOffset>-914400</wp:posOffset>
            </wp:positionV>
            <wp:extent cx="7648575" cy="152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8575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6FA" w:rsidRPr="00AB1542" w:rsidRDefault="00247D82" w:rsidP="00C3772B">
      <w:pPr>
        <w:pStyle w:val="NormalWeb"/>
        <w:spacing w:before="0" w:after="200"/>
        <w:ind w:right="-733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  <w:szCs w:val="36"/>
        </w:rPr>
        <w:t>Differentiating</w:t>
      </w:r>
      <w:r w:rsidR="00914EA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for L</w:t>
      </w:r>
      <w:r w:rsidR="009E6326">
        <w:rPr>
          <w:rFonts w:asciiTheme="minorHAnsi" w:hAnsiTheme="minorHAnsi"/>
          <w:b/>
          <w:sz w:val="36"/>
          <w:szCs w:val="36"/>
        </w:rPr>
        <w:t xml:space="preserve">earning in STEM </w:t>
      </w:r>
      <w:r>
        <w:rPr>
          <w:rFonts w:asciiTheme="minorHAnsi" w:hAnsiTheme="minorHAnsi"/>
          <w:b/>
          <w:sz w:val="36"/>
          <w:szCs w:val="36"/>
        </w:rPr>
        <w:t>T</w:t>
      </w:r>
      <w:r w:rsidR="00072642">
        <w:rPr>
          <w:rFonts w:asciiTheme="minorHAnsi" w:hAnsiTheme="minorHAnsi"/>
          <w:b/>
          <w:sz w:val="36"/>
          <w:szCs w:val="36"/>
        </w:rPr>
        <w:t xml:space="preserve">eaching </w:t>
      </w:r>
      <w:r w:rsidR="00914EAD">
        <w:rPr>
          <w:rFonts w:asciiTheme="minorHAnsi" w:hAnsiTheme="minorHAnsi"/>
          <w:b/>
          <w:sz w:val="36"/>
          <w:szCs w:val="36"/>
        </w:rPr>
        <w:br/>
      </w:r>
    </w:p>
    <w:tbl>
      <w:tblPr>
        <w:tblW w:w="10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622"/>
        <w:gridCol w:w="2614"/>
        <w:gridCol w:w="2623"/>
      </w:tblGrid>
      <w:tr w:rsidR="00CD76FA" w:rsidRPr="009262C7" w:rsidTr="00CD76FA">
        <w:trPr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What you already </w:t>
            </w:r>
            <w:r w:rsidRPr="009262C7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know at the start</w:t>
            </w: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of the session</w:t>
            </w:r>
          </w:p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60"/>
                <w:szCs w:val="60"/>
                <w:lang w:eastAsia="en-GB"/>
              </w:rPr>
              <w:t>K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What you </w:t>
            </w:r>
            <w:r w:rsidRPr="009262C7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wonder</w:t>
            </w: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about the upcoming learning</w:t>
            </w:r>
          </w:p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60"/>
                <w:szCs w:val="60"/>
                <w:lang w:eastAsia="en-GB"/>
              </w:rPr>
              <w:t>W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What you </w:t>
            </w:r>
            <w:r w:rsidRPr="009262C7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have learned</w:t>
            </w:r>
            <w:r w:rsidRPr="009262C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at the end of the session</w:t>
            </w:r>
          </w:p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000000"/>
                <w:sz w:val="60"/>
                <w:szCs w:val="60"/>
                <w:lang w:eastAsia="en-GB"/>
              </w:rPr>
              <w:t>L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3A343A"/>
                <w:sz w:val="20"/>
                <w:szCs w:val="20"/>
                <w:shd w:val="clear" w:color="auto" w:fill="FFFFFF"/>
                <w:lang w:eastAsia="en-GB"/>
              </w:rPr>
              <w:t xml:space="preserve">Reflection on </w:t>
            </w:r>
            <w:r w:rsidRPr="009262C7">
              <w:rPr>
                <w:rFonts w:eastAsia="Times New Roman"/>
                <w:b/>
                <w:bCs/>
                <w:color w:val="3A343A"/>
                <w:sz w:val="20"/>
                <w:szCs w:val="20"/>
                <w:u w:val="single"/>
                <w:shd w:val="clear" w:color="auto" w:fill="FFFFFF"/>
                <w:lang w:eastAsia="en-GB"/>
              </w:rPr>
              <w:t>how</w:t>
            </w:r>
            <w:r w:rsidRPr="009262C7">
              <w:rPr>
                <w:rFonts w:eastAsia="Times New Roman"/>
                <w:b/>
                <w:bCs/>
                <w:color w:val="3A343A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9262C7">
              <w:rPr>
                <w:rFonts w:eastAsia="Times New Roman"/>
                <w:color w:val="3A343A"/>
                <w:sz w:val="20"/>
                <w:szCs w:val="20"/>
                <w:shd w:val="clear" w:color="auto" w:fill="FFFFFF"/>
                <w:lang w:eastAsia="en-GB"/>
              </w:rPr>
              <w:t>you learned</w:t>
            </w:r>
          </w:p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eastAsia="Times New Roman"/>
                <w:color w:val="3A343A"/>
                <w:sz w:val="60"/>
                <w:szCs w:val="60"/>
                <w:shd w:val="clear" w:color="auto" w:fill="FFFFFF"/>
                <w:lang w:eastAsia="en-GB"/>
              </w:rPr>
              <w:t>H</w:t>
            </w:r>
          </w:p>
        </w:tc>
      </w:tr>
      <w:tr w:rsidR="00CD76FA" w:rsidRPr="009262C7" w:rsidTr="00CD76FA">
        <w:trPr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D76FA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D76FA" w:rsidRPr="009262C7" w:rsidRDefault="00CD76FA" w:rsidP="00DD189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2C7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262C7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262C7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76FA" w:rsidRPr="009262C7" w:rsidRDefault="00CD76FA" w:rsidP="00DD1898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AB1542" w:rsidRPr="00AB1542" w:rsidRDefault="00AB1542" w:rsidP="00C3772B">
      <w:pPr>
        <w:pStyle w:val="NormalWeb"/>
        <w:spacing w:before="0" w:after="200"/>
        <w:ind w:right="-733"/>
        <w:rPr>
          <w:rFonts w:asciiTheme="minorHAnsi" w:hAnsiTheme="minorHAnsi"/>
        </w:rPr>
      </w:pPr>
      <w:bookmarkStart w:id="0" w:name="_GoBack"/>
      <w:bookmarkEnd w:id="0"/>
    </w:p>
    <w:sectPr w:rsidR="00AB1542" w:rsidRPr="00AB1542" w:rsidSect="00BA4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82" w:rsidRDefault="005E1982" w:rsidP="00F6249E">
      <w:pPr>
        <w:spacing w:before="0" w:line="240" w:lineRule="auto"/>
      </w:pPr>
      <w:r>
        <w:separator/>
      </w:r>
    </w:p>
  </w:endnote>
  <w:endnote w:type="continuationSeparator" w:id="0">
    <w:p w:rsidR="005E1982" w:rsidRDefault="005E1982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82" w:rsidRDefault="005E1982" w:rsidP="00F6249E">
      <w:pPr>
        <w:spacing w:before="0" w:line="240" w:lineRule="auto"/>
      </w:pPr>
      <w:r>
        <w:separator/>
      </w:r>
    </w:p>
  </w:footnote>
  <w:footnote w:type="continuationSeparator" w:id="0">
    <w:p w:rsidR="005E1982" w:rsidRDefault="005E1982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E87C0E" w:rsidP="00F029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F34B1D" wp14:editId="4B9589A7">
          <wp:extent cx="1891665" cy="756773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25"/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2"/>
    <w:lvlOverride w:ilvl="0">
      <w:lvl w:ilvl="0">
        <w:numFmt w:val="upperLetter"/>
        <w:lvlText w:val="%1."/>
        <w:lvlJc w:val="left"/>
      </w:lvl>
    </w:lvlOverride>
  </w:num>
  <w:num w:numId="26">
    <w:abstractNumId w:val="13"/>
  </w:num>
  <w:num w:numId="27">
    <w:abstractNumId w:val="2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9"/>
    <w:rsid w:val="0003078D"/>
    <w:rsid w:val="000421A2"/>
    <w:rsid w:val="00072642"/>
    <w:rsid w:val="000736E5"/>
    <w:rsid w:val="000A395C"/>
    <w:rsid w:val="000D0E4C"/>
    <w:rsid w:val="0012543E"/>
    <w:rsid w:val="001A5EB1"/>
    <w:rsid w:val="001C2F45"/>
    <w:rsid w:val="00247D82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429A4"/>
    <w:rsid w:val="003515AF"/>
    <w:rsid w:val="003B6DEA"/>
    <w:rsid w:val="00401B7B"/>
    <w:rsid w:val="00416560"/>
    <w:rsid w:val="00416AA0"/>
    <w:rsid w:val="004A0C82"/>
    <w:rsid w:val="005348B5"/>
    <w:rsid w:val="0056264E"/>
    <w:rsid w:val="00592781"/>
    <w:rsid w:val="005B0D14"/>
    <w:rsid w:val="005C161B"/>
    <w:rsid w:val="005D2D36"/>
    <w:rsid w:val="005E1982"/>
    <w:rsid w:val="006302FF"/>
    <w:rsid w:val="006422C8"/>
    <w:rsid w:val="006644FA"/>
    <w:rsid w:val="0069423C"/>
    <w:rsid w:val="006F163E"/>
    <w:rsid w:val="006F7C42"/>
    <w:rsid w:val="0072624D"/>
    <w:rsid w:val="00781B20"/>
    <w:rsid w:val="00782EFE"/>
    <w:rsid w:val="00784669"/>
    <w:rsid w:val="007A098A"/>
    <w:rsid w:val="00865E5E"/>
    <w:rsid w:val="00873D7B"/>
    <w:rsid w:val="00880119"/>
    <w:rsid w:val="008875AE"/>
    <w:rsid w:val="00890E90"/>
    <w:rsid w:val="008A0223"/>
    <w:rsid w:val="008A55AA"/>
    <w:rsid w:val="008B1712"/>
    <w:rsid w:val="0091059B"/>
    <w:rsid w:val="00914EAD"/>
    <w:rsid w:val="0092686D"/>
    <w:rsid w:val="00930117"/>
    <w:rsid w:val="009A3E45"/>
    <w:rsid w:val="009E6326"/>
    <w:rsid w:val="00A36CF5"/>
    <w:rsid w:val="00A43021"/>
    <w:rsid w:val="00AB1542"/>
    <w:rsid w:val="00AB2299"/>
    <w:rsid w:val="00AD1B4C"/>
    <w:rsid w:val="00AD3173"/>
    <w:rsid w:val="00AD4ECB"/>
    <w:rsid w:val="00AD7E5E"/>
    <w:rsid w:val="00B21143"/>
    <w:rsid w:val="00B23E4E"/>
    <w:rsid w:val="00B3772F"/>
    <w:rsid w:val="00B73992"/>
    <w:rsid w:val="00B7564E"/>
    <w:rsid w:val="00B96C01"/>
    <w:rsid w:val="00BA4C1C"/>
    <w:rsid w:val="00BB29F0"/>
    <w:rsid w:val="00BC3D2F"/>
    <w:rsid w:val="00BF7C01"/>
    <w:rsid w:val="00C06A83"/>
    <w:rsid w:val="00C3772B"/>
    <w:rsid w:val="00C43089"/>
    <w:rsid w:val="00C86B35"/>
    <w:rsid w:val="00CA132B"/>
    <w:rsid w:val="00CA19CD"/>
    <w:rsid w:val="00CD76FA"/>
    <w:rsid w:val="00CE379D"/>
    <w:rsid w:val="00D00D33"/>
    <w:rsid w:val="00D179A0"/>
    <w:rsid w:val="00D86F35"/>
    <w:rsid w:val="00DA69E0"/>
    <w:rsid w:val="00DB5228"/>
    <w:rsid w:val="00DD43B6"/>
    <w:rsid w:val="00DD717A"/>
    <w:rsid w:val="00DF4BCB"/>
    <w:rsid w:val="00DF57D8"/>
    <w:rsid w:val="00E057DF"/>
    <w:rsid w:val="00E202A0"/>
    <w:rsid w:val="00E209F2"/>
    <w:rsid w:val="00E609B5"/>
    <w:rsid w:val="00E87C0E"/>
    <w:rsid w:val="00EB66B1"/>
    <w:rsid w:val="00EC2C0B"/>
    <w:rsid w:val="00F029B4"/>
    <w:rsid w:val="00F07D97"/>
    <w:rsid w:val="00F25F44"/>
    <w:rsid w:val="00F367F1"/>
    <w:rsid w:val="00F419B2"/>
    <w:rsid w:val="00F44602"/>
    <w:rsid w:val="00F6249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6890-0A1D-4C85-9F3E-5055AB3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646F-45C8-4535-A8DA-574E084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Livesey</dc:creator>
  <cp:lastModifiedBy>Paul Browning</cp:lastModifiedBy>
  <cp:revision>2</cp:revision>
  <cp:lastPrinted>2016-05-29T10:17:00Z</cp:lastPrinted>
  <dcterms:created xsi:type="dcterms:W3CDTF">2016-06-14T12:30:00Z</dcterms:created>
  <dcterms:modified xsi:type="dcterms:W3CDTF">2016-06-14T12:30:00Z</dcterms:modified>
</cp:coreProperties>
</file>